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CC" w:rsidRPr="00AF699C" w:rsidRDefault="00D205CC">
      <w:pPr>
        <w:autoSpaceDE w:val="0"/>
        <w:autoSpaceDN w:val="0"/>
        <w:spacing w:after="78" w:line="220" w:lineRule="exact"/>
        <w:rPr>
          <w:lang w:val="ru-RU"/>
        </w:rPr>
      </w:pPr>
    </w:p>
    <w:p w:rsidR="00AF699C" w:rsidRPr="00C303AA" w:rsidRDefault="00AF699C" w:rsidP="00AF6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03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МИНИСТЕРСТВО ПРОСВЕЩЕНИЯ РОССИЙСКОЙ ФЕДЕРАЦИИ</w:t>
      </w:r>
    </w:p>
    <w:p w:rsidR="00AF699C" w:rsidRPr="00C303AA" w:rsidRDefault="00AF699C" w:rsidP="00AF6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Приморского края</w:t>
      </w:r>
    </w:p>
    <w:p w:rsidR="00C303AA" w:rsidRPr="00C303AA" w:rsidRDefault="00C303AA" w:rsidP="00AF6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03AA">
        <w:rPr>
          <w:rFonts w:ascii="Times New Roman" w:hAnsi="Times New Roman" w:cs="Times New Roman"/>
          <w:sz w:val="24"/>
          <w:szCs w:val="24"/>
          <w:lang w:val="ru-RU"/>
        </w:rPr>
        <w:t>Администрация Уссурийского городского округа</w:t>
      </w:r>
    </w:p>
    <w:p w:rsidR="00AF699C" w:rsidRPr="00C303AA" w:rsidRDefault="00AF699C" w:rsidP="00AF6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03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Русский язык</w:t>
      </w:r>
    </w:p>
    <w:p w:rsidR="00230E6B" w:rsidRDefault="00C303AA" w:rsidP="00230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230E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МУНИЦИПАЛЬНОЕ БЮДЖЕТНОЕ ОБЩЕОБРАЗОВАТЕЛЬНОЕ УЧРЕЖДЕНИЕ "СРЕДНЯЯ ОБЩЕОБРАЗОВАТ</w:t>
      </w:r>
      <w:r w:rsidR="00230E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ЕЛЬНАЯ ШКОЛА № 22" Г.УССУРИЙСКА</w:t>
      </w:r>
    </w:p>
    <w:p w:rsidR="00C303AA" w:rsidRPr="00230E6B" w:rsidRDefault="00C303AA" w:rsidP="00230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30E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УССУРИЙСКОГО ГОРОДСКОГО ОКРУГА</w:t>
      </w:r>
    </w:p>
    <w:tbl>
      <w:tblPr>
        <w:tblpPr w:leftFromText="180" w:rightFromText="180" w:vertAnchor="text" w:horzAnchor="margin" w:tblpY="757"/>
        <w:tblW w:w="3332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8"/>
        <w:gridCol w:w="3520"/>
      </w:tblGrid>
      <w:tr w:rsidR="006068BA" w:rsidRPr="00C303AA" w:rsidTr="006068BA">
        <w:trPr>
          <w:tblCellSpacing w:w="7" w:type="dxa"/>
        </w:trPr>
        <w:tc>
          <w:tcPr>
            <w:tcW w:w="2488" w:type="pct"/>
            <w:hideMark/>
          </w:tcPr>
          <w:p w:rsidR="006068BA" w:rsidRPr="00C303AA" w:rsidRDefault="006068BA" w:rsidP="00606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ШМО</w:t>
            </w:r>
          </w:p>
          <w:p w:rsidR="006068BA" w:rsidRPr="00C303AA" w:rsidRDefault="006068BA" w:rsidP="00606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Начальной школы ______________ Лазарева Е.В.</w:t>
            </w:r>
          </w:p>
          <w:p w:rsidR="006068BA" w:rsidRPr="00C303AA" w:rsidRDefault="006068BA" w:rsidP="0060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0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"08" 08 2022 г.</w:t>
            </w:r>
          </w:p>
        </w:tc>
        <w:tc>
          <w:tcPr>
            <w:tcW w:w="2482" w:type="pct"/>
            <w:hideMark/>
          </w:tcPr>
          <w:p w:rsidR="006068BA" w:rsidRPr="00C303AA" w:rsidRDefault="006068BA" w:rsidP="006068BA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</w:t>
            </w:r>
          </w:p>
          <w:p w:rsidR="006068BA" w:rsidRPr="00C303AA" w:rsidRDefault="006068BA" w:rsidP="006068BA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0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 по УВР _________</w:t>
            </w:r>
            <w:r w:rsidRPr="00C30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Звягина И.Н. Протокол №1 от "08" 08 2022 г.</w:t>
            </w:r>
          </w:p>
        </w:tc>
      </w:tr>
    </w:tbl>
    <w:p w:rsidR="00C303AA" w:rsidRPr="00C303AA" w:rsidRDefault="00230E6B" w:rsidP="00AF6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250825</wp:posOffset>
            </wp:positionV>
            <wp:extent cx="2390775" cy="1333500"/>
            <wp:effectExtent l="0" t="0" r="0" b="0"/>
            <wp:wrapThrough wrapText="bothSides">
              <wp:wrapPolygon edited="0">
                <wp:start x="3959" y="309"/>
                <wp:lineTo x="2410" y="1851"/>
                <wp:lineTo x="1033" y="4011"/>
                <wp:lineTo x="1033" y="5246"/>
                <wp:lineTo x="344" y="8331"/>
                <wp:lineTo x="172" y="9874"/>
                <wp:lineTo x="688" y="15120"/>
                <wp:lineTo x="2926" y="20366"/>
                <wp:lineTo x="4647" y="20983"/>
                <wp:lineTo x="5163" y="20983"/>
                <wp:lineTo x="7229" y="20983"/>
                <wp:lineTo x="7573" y="20983"/>
                <wp:lineTo x="9122" y="20057"/>
                <wp:lineTo x="9466" y="20057"/>
                <wp:lineTo x="11704" y="15737"/>
                <wp:lineTo x="11704" y="15120"/>
                <wp:lineTo x="20481" y="12651"/>
                <wp:lineTo x="20481" y="10800"/>
                <wp:lineTo x="12392" y="10183"/>
                <wp:lineTo x="21342" y="7714"/>
                <wp:lineTo x="21342" y="5246"/>
                <wp:lineTo x="11531" y="5246"/>
                <wp:lineTo x="12564" y="1851"/>
                <wp:lineTo x="11704" y="617"/>
                <wp:lineTo x="7745" y="309"/>
                <wp:lineTo x="3959" y="309"/>
              </wp:wrapPolygon>
            </wp:wrapThrough>
            <wp:docPr id="2" name="Рисунок 0" descr="IMG-2022081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816-WA0011.jpg"/>
                    <pic:cNvPicPr/>
                  </pic:nvPicPr>
                  <pic:blipFill>
                    <a:blip r:embed="rId6">
                      <a:clrChange>
                        <a:clrFrom>
                          <a:srgbClr val="B9B5AC"/>
                        </a:clrFrom>
                        <a:clrTo>
                          <a:srgbClr val="B9B5AC">
                            <a:alpha val="0"/>
                          </a:srgbClr>
                        </a:clrTo>
                      </a:clrChange>
                    </a:blip>
                    <a:srcRect l="50909" t="17541" r="13134" b="67486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E6B" w:rsidRDefault="00230E6B" w:rsidP="00AF69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</w:p>
    <w:p w:rsidR="00AF699C" w:rsidRPr="00AF699C" w:rsidRDefault="00AF699C" w:rsidP="00AF69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AF699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Рабочая программа</w:t>
      </w:r>
    </w:p>
    <w:p w:rsidR="00AF699C" w:rsidRPr="001C67C9" w:rsidRDefault="00AF699C" w:rsidP="00AF69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1C67C9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(</w:t>
      </w:r>
      <w:r w:rsidRPr="001C67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ID</w:t>
      </w:r>
      <w:r w:rsidRPr="001C67C9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2586170)</w:t>
      </w:r>
    </w:p>
    <w:p w:rsidR="00AF699C" w:rsidRPr="001C67C9" w:rsidRDefault="00AF699C" w:rsidP="00AF6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67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предмета</w:t>
      </w:r>
    </w:p>
    <w:p w:rsidR="00AF699C" w:rsidRPr="001C67C9" w:rsidRDefault="00AF699C" w:rsidP="00AF6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67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«Русский язык»</w:t>
      </w:r>
    </w:p>
    <w:p w:rsidR="00AF699C" w:rsidRPr="001C67C9" w:rsidRDefault="00AF699C" w:rsidP="00AF6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67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1 класса начального общего образования</w:t>
      </w:r>
    </w:p>
    <w:p w:rsidR="00AF699C" w:rsidRPr="001C67C9" w:rsidRDefault="00AF699C" w:rsidP="00AF6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67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2022-2023 учебный год</w:t>
      </w:r>
    </w:p>
    <w:p w:rsidR="00AF699C" w:rsidRDefault="00AF699C" w:rsidP="00AF69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68BA" w:rsidRPr="00AF699C" w:rsidRDefault="006068BA" w:rsidP="00AF69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699C" w:rsidRPr="00AF699C" w:rsidRDefault="00AF699C" w:rsidP="00AF69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699C" w:rsidRPr="00C303AA" w:rsidRDefault="00AF699C" w:rsidP="00AF69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03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Составитель:</w:t>
      </w:r>
      <w:r w:rsidRPr="001C6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30E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Паничкина Виктория Людвиговна</w:t>
      </w:r>
    </w:p>
    <w:p w:rsidR="00AF699C" w:rsidRPr="001C67C9" w:rsidRDefault="00AF699C" w:rsidP="00AF69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67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учитель начальных классов</w:t>
      </w:r>
    </w:p>
    <w:p w:rsidR="00AF699C" w:rsidRPr="00AF699C" w:rsidRDefault="00AF699C" w:rsidP="00AF6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699C" w:rsidRDefault="00AF699C" w:rsidP="00AF6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68BA" w:rsidRPr="00AF699C" w:rsidRDefault="006068BA" w:rsidP="00AF6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699C" w:rsidRPr="00AF699C" w:rsidRDefault="00AF699C" w:rsidP="00AF6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67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Start"/>
      <w:r w:rsidRPr="001C67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.У</w:t>
      </w:r>
      <w:proofErr w:type="gramEnd"/>
      <w:r w:rsidRPr="001C67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ссурийск </w:t>
      </w:r>
      <w:r w:rsidRPr="00AF69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</w:t>
      </w:r>
    </w:p>
    <w:p w:rsidR="00230E6B" w:rsidRDefault="00230E6B" w:rsidP="006736E9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205CC" w:rsidRPr="00AF699C" w:rsidRDefault="00A4269D" w:rsidP="00230E6B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205CC" w:rsidRPr="00AF699C" w:rsidRDefault="00A4269D" w:rsidP="006736E9">
      <w:pPr>
        <w:autoSpaceDE w:val="0"/>
        <w:autoSpaceDN w:val="0"/>
        <w:spacing w:before="346" w:after="0" w:line="278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приоритеты, сформулированные в Примерной программе воспитания.</w:t>
      </w:r>
    </w:p>
    <w:p w:rsidR="00D205CC" w:rsidRPr="00AF699C" w:rsidRDefault="00A4269D" w:rsidP="006736E9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"РУССКИЙ ЯЗЫК"</w:t>
      </w:r>
    </w:p>
    <w:p w:rsidR="00D205CC" w:rsidRPr="00AF699C" w:rsidRDefault="00A4269D" w:rsidP="006736E9">
      <w:pPr>
        <w:autoSpaceDE w:val="0"/>
        <w:autoSpaceDN w:val="0"/>
        <w:spacing w:before="192" w:after="0" w:line="29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на​чальной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значительным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потенциа​лом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различ​ных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фор​мировании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адек​ватного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нрав​ственных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—д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D205CC" w:rsidRPr="00AF699C" w:rsidRDefault="00A4269D" w:rsidP="006736E9">
      <w:pPr>
        <w:autoSpaceDE w:val="0"/>
        <w:autoSpaceDN w:val="0"/>
        <w:spacing w:before="70" w:after="0" w:line="286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планиру​емых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струк​туре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школь​ников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совершенствованию речевой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дея​тельности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решаются совместно с учебным предметом «Литературное чтение».</w:t>
      </w:r>
    </w:p>
    <w:p w:rsidR="00D205CC" w:rsidRPr="00AF699C" w:rsidRDefault="00A4269D" w:rsidP="006736E9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Общее число часов, отведённых на изучение «Русского язы​ка», в 1 классе — 165 ч. </w:t>
      </w:r>
    </w:p>
    <w:p w:rsidR="00D205CC" w:rsidRPr="00AF699C" w:rsidRDefault="00A4269D" w:rsidP="00CD4099">
      <w:pPr>
        <w:autoSpaceDE w:val="0"/>
        <w:autoSpaceDN w:val="0"/>
        <w:spacing w:before="43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ЦЕЛИ ИЗУЧЕНИЯ УЧЕБНОГО ПРЕДМЕТА "РУССКИЙ ЯЗЫК"</w:t>
      </w:r>
    </w:p>
    <w:p w:rsidR="00D205CC" w:rsidRPr="00AF699C" w:rsidRDefault="00A4269D" w:rsidP="006736E9">
      <w:pPr>
        <w:autoSpaceDE w:val="0"/>
        <w:autoSpaceDN w:val="0"/>
        <w:spacing w:after="0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дей​ствий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D205CC" w:rsidRPr="00AF699C" w:rsidRDefault="00A4269D" w:rsidP="006736E9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D205CC" w:rsidRPr="00AF699C" w:rsidRDefault="00A4269D" w:rsidP="006736E9">
      <w:pPr>
        <w:autoSpaceDE w:val="0"/>
        <w:autoSpaceDN w:val="0"/>
        <w:spacing w:before="178" w:after="0" w:line="281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AF699C">
        <w:rPr>
          <w:rFonts w:ascii="Cambria Math" w:eastAsia="DejaVu Serif" w:hAnsi="Cambria Math" w:cs="Cambria Math"/>
          <w:color w:val="000000"/>
          <w:sz w:val="24"/>
          <w:szCs w:val="24"/>
          <w:lang w:val="ru-RU"/>
        </w:rPr>
        <w:t>‐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AF699C">
        <w:rPr>
          <w:rFonts w:ascii="Cambria Math" w:eastAsia="DejaVu Serif" w:hAnsi="Cambria Math" w:cs="Cambria Math"/>
          <w:color w:val="000000"/>
          <w:sz w:val="24"/>
          <w:szCs w:val="24"/>
          <w:lang w:val="ru-RU"/>
        </w:rPr>
        <w:t>‐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об​щения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D205CC" w:rsidRPr="00AF699C" w:rsidRDefault="00A4269D" w:rsidP="006736E9">
      <w:pPr>
        <w:autoSpaceDE w:val="0"/>
        <w:autoSpaceDN w:val="0"/>
        <w:spacing w:before="192" w:after="0" w:line="271" w:lineRule="auto"/>
        <w:ind w:left="420" w:right="11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ос​нове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D205CC" w:rsidRPr="00AF699C" w:rsidRDefault="00A4269D" w:rsidP="006736E9">
      <w:pPr>
        <w:autoSpaceDE w:val="0"/>
        <w:autoSpaceDN w:val="0"/>
        <w:spacing w:before="190" w:after="0" w:line="281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фонетике, графике, лексике, морфе​мике, морфологии и синтаксисе; об основных единицах языка, их признаках и особенностях употребления в речи;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использова​ние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D205CC" w:rsidRPr="00AF699C" w:rsidRDefault="00A4269D" w:rsidP="006736E9">
      <w:pPr>
        <w:autoSpaceDE w:val="0"/>
        <w:autoSpaceDN w:val="0"/>
        <w:spacing w:before="190" w:after="0" w:line="262" w:lineRule="auto"/>
        <w:ind w:left="420" w:right="10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205CC" w:rsidRPr="00AF699C" w:rsidRDefault="00D205CC" w:rsidP="006736E9">
      <w:pPr>
        <w:autoSpaceDE w:val="0"/>
        <w:autoSpaceDN w:val="0"/>
        <w:spacing w:after="78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05CC" w:rsidRPr="00AF699C" w:rsidRDefault="00A4269D" w:rsidP="006736E9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D205CC" w:rsidRPr="00AF699C" w:rsidRDefault="00A4269D" w:rsidP="006736E9">
      <w:pPr>
        <w:autoSpaceDE w:val="0"/>
        <w:autoSpaceDN w:val="0"/>
        <w:spacing w:before="346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190"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речи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Составление небольших рассказов повествовательного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харак​тера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самостоя​тельном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чтении вслух.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Слово и предложение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192"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количе​ства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звуко​выми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Количе​ство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слогов в слове. Ударный слог.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190"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Графика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твёр​дости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мягкости согласных звуков. Функции букв е, ё, ю, я. Мягкий 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знак как показатель мягкости предшествующего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 гласного звука в конце слова. Последовательность букв в русском алфавите.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190" w:after="0" w:line="28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Чтение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Слоговое чтение (ориентация на букву, обозначающую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глас​ный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Чте​ние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Письмо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на пространстве листа в тетради и на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простран​стве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классной доски. Гигиенические требования, которые необ​ходимо соблюдать во время письма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ачертание письменных прописных и строчных букв.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Пись​мо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букв, буквосочетаний, слогов, слов, предложений с соблюде​нием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написа​ние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190"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Орфография и пунктуация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 их применение: раздельное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написа​ние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D205CC" w:rsidRPr="00AF699C" w:rsidRDefault="00A4269D" w:rsidP="006736E9">
      <w:pPr>
        <w:autoSpaceDE w:val="0"/>
        <w:autoSpaceDN w:val="0"/>
        <w:spacing w:before="190"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b/>
          <w:color w:val="0F0F50"/>
          <w:sz w:val="24"/>
          <w:szCs w:val="24"/>
          <w:lang w:val="ru-RU"/>
        </w:rPr>
        <w:t>СИСТЕМАТИЧЕСКИЙ КУРС</w:t>
      </w:r>
    </w:p>
    <w:p w:rsidR="00D205CC" w:rsidRPr="00AF699C" w:rsidRDefault="00D205CC" w:rsidP="006736E9">
      <w:pPr>
        <w:autoSpaceDE w:val="0"/>
        <w:autoSpaceDN w:val="0"/>
        <w:spacing w:after="72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05CC" w:rsidRPr="00AF699C" w:rsidRDefault="00A4269D" w:rsidP="006736E9">
      <w:pPr>
        <w:autoSpaceDE w:val="0"/>
        <w:autoSpaceDN w:val="0"/>
        <w:spacing w:after="0" w:line="262" w:lineRule="auto"/>
        <w:ind w:left="180" w:right="20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Общие сведения о языке 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 Цели и ситуации общения.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190"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Звуки речи. Гласные и согласные звуки, их различение.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Уда​рение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слове. Гласные ударные и безударные. Твёрдые и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мяг​кие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согласные звуки, их различение. Звонкие и глухие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соглас​ные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Графика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последова​тельность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алфавита для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упорядочения списка слов.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19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Орфоэпия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учеб​</w:t>
      </w:r>
      <w:r w:rsidRPr="00AF699C">
        <w:rPr>
          <w:rFonts w:ascii="Cambria Math" w:eastAsia="DejaVu Serif" w:hAnsi="Cambria Math" w:cs="Cambria Math"/>
          <w:color w:val="000000"/>
          <w:sz w:val="24"/>
          <w:szCs w:val="24"/>
          <w:lang w:val="ru-RU"/>
        </w:rPr>
        <w:t>‐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нике).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Лексика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190" w:after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различи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​ем). Установление связи слов в предложении при помощи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смыс​ловых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вопросов.</w:t>
      </w:r>
    </w:p>
    <w:p w:rsidR="00D205CC" w:rsidRPr="00AF699C" w:rsidRDefault="00A4269D" w:rsidP="006736E9">
      <w:pPr>
        <w:autoSpaceDE w:val="0"/>
        <w:autoSpaceDN w:val="0"/>
        <w:spacing w:before="70"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Восстановление деформированных предложений.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Составле​ние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предложений из набора форм слов.</w:t>
      </w:r>
    </w:p>
    <w:p w:rsidR="00D205CC" w:rsidRPr="00AF699C" w:rsidRDefault="00A4269D" w:rsidP="006736E9">
      <w:pPr>
        <w:autoSpaceDE w:val="0"/>
        <w:autoSpaceDN w:val="0"/>
        <w:spacing w:before="190" w:after="0" w:line="262" w:lineRule="auto"/>
        <w:ind w:left="180" w:right="60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Орфография и пунктуация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D205CC" w:rsidRPr="00AF699C" w:rsidRDefault="00A4269D" w:rsidP="006736E9">
      <w:pPr>
        <w:autoSpaceDE w:val="0"/>
        <w:autoSpaceDN w:val="0"/>
        <w:spacing w:before="178" w:after="0" w:line="23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раздельное написание слов в предложении;</w:t>
      </w:r>
    </w:p>
    <w:p w:rsidR="00D205CC" w:rsidRPr="00AF699C" w:rsidRDefault="00A4269D" w:rsidP="006736E9">
      <w:pPr>
        <w:autoSpaceDE w:val="0"/>
        <w:autoSpaceDN w:val="0"/>
        <w:spacing w:before="192" w:after="0" w:line="262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прописная буква в начале предложения и в именах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собствен​ных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в именах и фамилиях людей, кличках животных;</w:t>
      </w:r>
    </w:p>
    <w:p w:rsidR="00D205CC" w:rsidRPr="00AF699C" w:rsidRDefault="00A4269D" w:rsidP="006736E9">
      <w:pPr>
        <w:autoSpaceDE w:val="0"/>
        <w:autoSpaceDN w:val="0"/>
        <w:spacing w:before="190" w:after="0" w:line="23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перенос слов (без учёта морфемного членения слова);</w:t>
      </w:r>
    </w:p>
    <w:p w:rsidR="00D205CC" w:rsidRPr="00AF699C" w:rsidRDefault="00A4269D" w:rsidP="006736E9">
      <w:pPr>
        <w:autoSpaceDE w:val="0"/>
        <w:autoSpaceDN w:val="0"/>
        <w:spacing w:before="190"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гласные после шипящих в сочетаниях жи, ши (в положении под ударением), ча, ща, чу, щу;</w:t>
      </w:r>
    </w:p>
    <w:p w:rsidR="00D205CC" w:rsidRPr="00AF699C" w:rsidRDefault="00A4269D" w:rsidP="006736E9">
      <w:pPr>
        <w:autoSpaceDE w:val="0"/>
        <w:autoSpaceDN w:val="0"/>
        <w:spacing w:before="190" w:after="0" w:line="23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сочетания чк, чн;</w:t>
      </w:r>
    </w:p>
    <w:p w:rsidR="00D205CC" w:rsidRPr="00AF699C" w:rsidRDefault="00A4269D" w:rsidP="006736E9">
      <w:pPr>
        <w:autoSpaceDE w:val="0"/>
        <w:autoSpaceDN w:val="0"/>
        <w:spacing w:before="190" w:after="0" w:line="262" w:lineRule="auto"/>
        <w:ind w:left="42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D205CC" w:rsidRPr="00AF699C" w:rsidRDefault="00A4269D" w:rsidP="006736E9">
      <w:pPr>
        <w:autoSpaceDE w:val="0"/>
        <w:autoSpaceDN w:val="0"/>
        <w:spacing w:before="190" w:after="0" w:line="262" w:lineRule="auto"/>
        <w:ind w:left="42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знаки препинания в конце предложения: точка,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вопроситель​ный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восклицательный знаки. Алгоритм списывания текста.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речи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  <w:r w:rsidR="007D6D43"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об​щения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D205CC" w:rsidRPr="00AF699C" w:rsidRDefault="00D205CC" w:rsidP="006736E9">
      <w:pPr>
        <w:autoSpaceDE w:val="0"/>
        <w:autoSpaceDN w:val="0"/>
        <w:spacing w:after="78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05CC" w:rsidRPr="00AF699C" w:rsidRDefault="00A4269D" w:rsidP="006736E9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D205CC" w:rsidRPr="00AF699C" w:rsidRDefault="00A4269D" w:rsidP="006736E9">
      <w:pPr>
        <w:autoSpaceDE w:val="0"/>
        <w:autoSpaceDN w:val="0"/>
        <w:spacing w:before="382"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гражданско-патриотического воспитания: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осознание своей этнокультурной и российской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граждан​ской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межнацио​нального 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общения народов России;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об​щества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прави​лах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проявление сопереживания, уважения и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доброжелатель​ ности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воспитания: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стремление к самовыражению в разных видах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художе​ственной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деятельности, в том числе в искусстве слова; осозна​ние важности русского языка как средства общения и самовы​ражения;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бережное отношение к физическому и психическому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здо​ровью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пра​вил общения;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трудо​вой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деятельности, интерес к различным профессиям, возника​ющий при обсуждении примеров из художественных произве​дений;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after="0" w:line="286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бережное отношение к природе, формируемое в процессе работы с текстами;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неприятие действий, приносящих ей вред;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актив​ность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самостоятельность в его познании.</w:t>
      </w:r>
    </w:p>
    <w:p w:rsidR="00D205CC" w:rsidRPr="00AF699C" w:rsidRDefault="00A4269D" w:rsidP="006736E9">
      <w:pPr>
        <w:autoSpaceDE w:val="0"/>
        <w:autoSpaceDN w:val="0"/>
        <w:spacing w:before="262"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познавательные 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действия.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грамматиче​ский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признак, лексическое значение и др.); устанавливать аналогии 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языковых единиц;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объединять объекты (языковые единицы) по определённо​му признаку;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находить в языковом материале закономерности и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проти​воречия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36E9" w:rsidRPr="00AF69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Базовые </w:t>
      </w:r>
      <w:r w:rsidRPr="00AF69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исследовательские действия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проводить по предложенному плану несложное лингви​стическое мин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и-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​исследование,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по предложенному плану проектное задание;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D205CC" w:rsidRPr="00AF699C" w:rsidRDefault="00A4269D" w:rsidP="00CD4099">
      <w:pPr>
        <w:tabs>
          <w:tab w:val="left" w:pos="180"/>
        </w:tabs>
        <w:autoSpaceDE w:val="0"/>
        <w:autoSpaceDN w:val="0"/>
        <w:spacing w:before="70" w:after="0" w:line="286" w:lineRule="auto"/>
        <w:ind w:right="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рях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справочниках;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after="0" w:line="283" w:lineRule="auto"/>
        <w:ind w:right="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анализировать и создавать текстовую, видео​,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графиче​скую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звуковую информацию в соответствии с учебной зада​чей;</w:t>
      </w:r>
      <w:r w:rsidR="00CD409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форми​руются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универсальные учебные действия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Общение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B52D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эмо​ции в соответствии с целями и условиями общения в знакомой среде;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D4099" w:rsidRDefault="004B52DA" w:rsidP="006736E9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A4269D"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уважительное отношение к собеседнику, </w:t>
      </w:r>
      <w:proofErr w:type="gramStart"/>
      <w:r w:rsidR="00A4269D"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со​блюдать</w:t>
      </w:r>
      <w:proofErr w:type="gramEnd"/>
      <w:r w:rsidR="00A4269D"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правила ведения диалоги и дискуссии;</w:t>
      </w:r>
      <w:r w:rsidR="00A4269D"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4269D"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признавать возможность существования разных точек зрения;</w:t>
      </w:r>
      <w:r w:rsidR="00A4269D"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D4099" w:rsidRDefault="00A4269D" w:rsidP="006736E9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корректно и аргументированно высказывать своё 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мне​ние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D4099" w:rsidRDefault="00A4269D" w:rsidP="006736E9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строить речевое высказывание в соответствии с постав​ленной задачей;</w:t>
      </w:r>
    </w:p>
    <w:p w:rsidR="00CD4099" w:rsidRDefault="00A4269D" w:rsidP="006736E9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</w:p>
    <w:p w:rsidR="00CD4099" w:rsidRDefault="00A4269D" w:rsidP="006736E9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и-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​исследования, проектного задания;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190"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форми​руются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регулятивные 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действия.</w:t>
      </w:r>
    </w:p>
    <w:p w:rsidR="00D205CC" w:rsidRPr="00AF699C" w:rsidRDefault="00A4269D" w:rsidP="006736E9">
      <w:pPr>
        <w:autoSpaceDE w:val="0"/>
        <w:autoSpaceDN w:val="0"/>
        <w:spacing w:before="70" w:after="0" w:line="271" w:lineRule="auto"/>
        <w:ind w:left="180" w:right="17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Самоорганизация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планировать действия по решению учебной задачи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​лучения результата;—    выстраивать последовательность выбранных действий.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Самоконтроль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устанавливать причины успеха/неудач учебной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деятель​ности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характеристике, использованию языковых единиц;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находить ошибку, допущенную при работе с языковым материалом, находить орфографическую и пунктуационную ошибку;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сравнивать результаты своей деятельности и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деятельно​сти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одноклассников, объективно оценивать их по предложен​ным критериям.</w:t>
      </w:r>
    </w:p>
    <w:p w:rsidR="00D205CC" w:rsidRPr="00AF699C" w:rsidRDefault="00A4269D" w:rsidP="006736E9">
      <w:pPr>
        <w:autoSpaceDE w:val="0"/>
        <w:autoSpaceDN w:val="0"/>
        <w:spacing w:before="262"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формулировать краткосрочные и долгосрочные цели (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ин​дивидуальные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ответственно выполнять свою часть работы;</w:t>
      </w:r>
    </w:p>
    <w:p w:rsidR="004B52DA" w:rsidRDefault="00A4269D" w:rsidP="006736E9">
      <w:pPr>
        <w:autoSpaceDE w:val="0"/>
        <w:autoSpaceDN w:val="0"/>
        <w:spacing w:after="0" w:line="262" w:lineRule="auto"/>
        <w:ind w:left="180" w:right="1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оценивать свой вклад в общий результат;</w:t>
      </w:r>
    </w:p>
    <w:p w:rsidR="00D205CC" w:rsidRPr="00AF699C" w:rsidRDefault="00A4269D" w:rsidP="006736E9">
      <w:pPr>
        <w:autoSpaceDE w:val="0"/>
        <w:autoSpaceDN w:val="0"/>
        <w:spacing w:after="0" w:line="262" w:lineRule="auto"/>
        <w:ind w:left="180" w:right="15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выполнять совместные проектные задания с опорой на предложенные образцы.</w:t>
      </w:r>
    </w:p>
    <w:p w:rsidR="00D205CC" w:rsidRPr="00AF699C" w:rsidRDefault="00A4269D" w:rsidP="006736E9">
      <w:pPr>
        <w:autoSpaceDE w:val="0"/>
        <w:autoSpaceDN w:val="0"/>
        <w:spacing w:before="262"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F6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первом классе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пред​ложений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вычленять звуки из слова;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различать гласные и согласные звуки (в том числе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разли​чать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слове согласный звук [й’] и гласный звук [и]);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различать ударные и безударные гласные звуки;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различать согласные звуки: мягкие и твёрдые, звонкие и глухие (вне слова и в слове);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различать понятия «звук» и «буква»;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обозначать на письме мягкость согласных звуков буквами </w:t>
      </w:r>
      <w:r w:rsidRPr="00AF69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е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9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ё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9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ю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9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я 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буквой </w:t>
      </w:r>
      <w:r w:rsidRPr="00AF69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ь 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конце слова;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правильно называть буквы русского алфавита;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использо​вать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писать аккуратным разборчивым почерком без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искаже​ний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прописные и строчные буквы, соединения букв, слова;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пред​ложения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глас​ный»); гласные после шипящих в сочетаниях </w:t>
      </w:r>
      <w:r w:rsidRPr="00AF69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жи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9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ши 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положе​нии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ударением), </w:t>
      </w:r>
      <w:r w:rsidRPr="00AF69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ча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9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ща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9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чу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69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щу</w:t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непроверяемые гласные и согласные (перечень слов в орфографическом словаре учебника);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находить и исправлять ошибки на изученные правила, описки;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понимать прослушанный текст;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находить в тексте слова, значение которых требует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уточ​нения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B52DA" w:rsidRDefault="00A4269D" w:rsidP="006736E9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составлять предложение из набора форм слов;</w:t>
      </w:r>
    </w:p>
    <w:p w:rsidR="00D205CC" w:rsidRPr="00AF699C" w:rsidRDefault="00A4269D" w:rsidP="006736E9">
      <w:pPr>
        <w:tabs>
          <w:tab w:val="left" w:pos="180"/>
        </w:tabs>
        <w:autoSpaceDE w:val="0"/>
        <w:autoSpaceDN w:val="0"/>
        <w:spacing w:before="166" w:after="0" w:line="29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 устно составлять текст из 3—5 предложений по </w:t>
      </w:r>
      <w:proofErr w:type="gramStart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сюжет​ным</w:t>
      </w:r>
      <w:proofErr w:type="gramEnd"/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картинкам и наблюдениям;</w:t>
      </w:r>
      <w:r w:rsidRPr="00AF699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6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 использовать изученные понятия в процессе решения учебных задач.</w:t>
      </w:r>
    </w:p>
    <w:p w:rsidR="00D205CC" w:rsidRPr="007D6D43" w:rsidRDefault="00D205CC">
      <w:pPr>
        <w:rPr>
          <w:lang w:val="ru-RU"/>
        </w:rPr>
        <w:sectPr w:rsidR="00D205CC" w:rsidRPr="007D6D43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D205CC" w:rsidRPr="007D6D43" w:rsidRDefault="00D205CC" w:rsidP="004B52DA">
      <w:pPr>
        <w:autoSpaceDE w:val="0"/>
        <w:autoSpaceDN w:val="0"/>
        <w:spacing w:after="64" w:line="220" w:lineRule="exact"/>
        <w:jc w:val="center"/>
        <w:rPr>
          <w:lang w:val="ru-RU"/>
        </w:rPr>
      </w:pPr>
    </w:p>
    <w:p w:rsidR="00D205CC" w:rsidRDefault="00A4269D" w:rsidP="004B52DA">
      <w:pPr>
        <w:autoSpaceDE w:val="0"/>
        <w:autoSpaceDN w:val="0"/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440"/>
        <w:gridCol w:w="528"/>
        <w:gridCol w:w="1104"/>
        <w:gridCol w:w="1140"/>
        <w:gridCol w:w="806"/>
        <w:gridCol w:w="2688"/>
        <w:gridCol w:w="1082"/>
        <w:gridCol w:w="2246"/>
      </w:tblGrid>
      <w:tr w:rsidR="00D205CC" w:rsidRPr="007D6D4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5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7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205CC" w:rsidRPr="007D6D43" w:rsidTr="00AF699C">
        <w:trPr>
          <w:trHeight w:hRule="exact" w:val="1327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ОБУЧЕНИЕ ГРАМОТЕ</w:t>
            </w:r>
          </w:p>
        </w:tc>
      </w:tr>
      <w:tr w:rsidR="00D205CC" w:rsidRPr="007D6D4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1. </w:t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 речи</w:t>
            </w:r>
          </w:p>
        </w:tc>
      </w:tr>
      <w:tr w:rsidR="00D205CC" w:rsidRPr="007D6D43" w:rsidTr="003925BD">
        <w:trPr>
          <w:trHeight w:hRule="exact" w:val="61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3925BD" w:rsidRDefault="00A4269D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3925B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Работа с серией сюжетных картинок, выстроенных в </w:t>
            </w:r>
            <w:proofErr w:type="gramStart"/>
            <w:r w:rsidRPr="003925B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пра​вильной</w:t>
            </w:r>
            <w:proofErr w:type="gramEnd"/>
            <w:r w:rsidRPr="003925B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3925BD">
              <w:rPr>
                <w:rFonts w:ascii="Times New Roman" w:hAnsi="Times New Roman" w:cs="Times New Roman"/>
                <w:lang w:val="ru-RU"/>
              </w:rPr>
              <w:br/>
            </w:r>
            <w:r w:rsidRPr="003925B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последовательности: анализ </w:t>
            </w:r>
            <w:r w:rsidRPr="003925BD">
              <w:rPr>
                <w:rFonts w:ascii="Times New Roman" w:hAnsi="Times New Roman" w:cs="Times New Roman"/>
                <w:lang w:val="ru-RU"/>
              </w:rPr>
              <w:br/>
            </w:r>
            <w:r w:rsidRPr="003925B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изображённых собы​тий, обсуждение сюжета, составление устного </w:t>
            </w:r>
            <w:r w:rsidRPr="003925BD">
              <w:rPr>
                <w:rFonts w:ascii="Times New Roman" w:hAnsi="Times New Roman" w:cs="Times New Roman"/>
                <w:lang w:val="ru-RU"/>
              </w:rPr>
              <w:br/>
            </w:r>
            <w:r w:rsidRPr="003925B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рассказа с опорой на картинки; </w:t>
            </w:r>
            <w:r w:rsidRPr="003925BD">
              <w:rPr>
                <w:rFonts w:ascii="Times New Roman" w:hAnsi="Times New Roman" w:cs="Times New Roman"/>
                <w:lang w:val="ru-RU"/>
              </w:rPr>
              <w:br/>
            </w:r>
            <w:r w:rsidRPr="003925B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Совместная работа по составлению небольших рассказов опи​сательного характера (например, описание как результат совместных наблюдений, описание модели звукового состава слова и т. 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https://infourok.ru/prezentaciya-sostavlenie-rasskaza-po-serii-syuzhetnih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-kartinok-klass-2836236.html</w:t>
            </w:r>
          </w:p>
        </w:tc>
      </w:tr>
      <w:tr w:rsidR="00D205CC" w:rsidRPr="007D6D43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Фонетика</w:t>
            </w:r>
          </w:p>
        </w:tc>
      </w:tr>
      <w:tr w:rsidR="00D205CC" w:rsidRPr="007D6D4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3925BD" w:rsidRDefault="00A4269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3925B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Упражнение: подбор слов с заданным звуком; </w:t>
            </w:r>
            <w:r w:rsidRPr="003925BD">
              <w:rPr>
                <w:rFonts w:ascii="Times New Roman" w:hAnsi="Times New Roman" w:cs="Times New Roman"/>
                <w:lang w:val="ru-RU"/>
              </w:rPr>
              <w:br/>
            </w:r>
            <w:r w:rsidRPr="003925B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Игра «Живые звуки»: моделирование звукового состава слова в игровых ситуациях;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https://infourok.ru/urok-po-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obucheniyu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-gramote-klass-dobukvarniy-period-na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-temu-zvuki-v-slovah-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intonacionnoe-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videlenie-zvuka-na-fone-slova-edinstvo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--3730501.html</w:t>
            </w:r>
          </w:p>
        </w:tc>
      </w:tr>
      <w:tr w:rsidR="00D205CC" w:rsidRPr="007D6D43" w:rsidTr="003925BD">
        <w:trPr>
          <w:trHeight w:hRule="exact" w:val="54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D205CC" w:rsidRPr="007D6D43" w:rsidRDefault="00A4269D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5B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Работа с моделью: выбрать нужную модель в зависимости от места </w:t>
            </w:r>
            <w:r w:rsidRPr="003925BD">
              <w:rPr>
                <w:rFonts w:ascii="Times New Roman" w:hAnsi="Times New Roman" w:cs="Times New Roman"/>
                <w:lang w:val="ru-RU"/>
              </w:rPr>
              <w:br/>
            </w:r>
            <w:r w:rsidRPr="003925B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заданного звука в слове (начало, </w:t>
            </w:r>
            <w:r w:rsidRPr="003925BD">
              <w:rPr>
                <w:rFonts w:ascii="Times New Roman" w:hAnsi="Times New Roman" w:cs="Times New Roman"/>
                <w:lang w:val="ru-RU"/>
              </w:rPr>
              <w:br/>
            </w:r>
            <w:r w:rsidRPr="003925B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середина, конец слова); </w:t>
            </w:r>
            <w:r w:rsidRPr="003925BD">
              <w:rPr>
                <w:rFonts w:ascii="Times New Roman" w:hAnsi="Times New Roman" w:cs="Times New Roman"/>
                <w:lang w:val="ru-RU"/>
              </w:rPr>
              <w:br/>
            </w:r>
            <w:r w:rsidRPr="003925B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Совместная работа: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группировка слов по первому звук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у(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 последнему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звуку), по наличию близких в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акустико-артикуляционном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отношении звуков ([н] — [м], [р] —[л], [с] — [ш] и др.);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https://infourok.ru/prezentaciya-na-temu-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metodika-oznakomleniya-detey-so-zvukovim-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stroeniem-slova-2116322.html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6840" w:h="11900"/>
          <w:pgMar w:top="282" w:right="640" w:bottom="10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440"/>
        <w:gridCol w:w="528"/>
        <w:gridCol w:w="1104"/>
        <w:gridCol w:w="1140"/>
        <w:gridCol w:w="806"/>
        <w:gridCol w:w="2688"/>
        <w:gridCol w:w="1082"/>
        <w:gridCol w:w="2246"/>
      </w:tblGrid>
      <w:tr w:rsidR="00D205CC" w:rsidRPr="007D6D43" w:rsidTr="003925BD">
        <w:trPr>
          <w:trHeight w:hRule="exact" w:val="48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«Чем гласные звуки отличаются по произношению от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согласных звуков?»; как результат участия в диалоге: различение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гласных и согласных звуков по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отсутствию/наличию преграды;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группах: объединять слова по количеству слогов в слове и месту ударения;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/3614/conspect/188555/</w:t>
            </w:r>
          </w:p>
        </w:tc>
      </w:tr>
      <w:tr w:rsidR="00D205CC" w:rsidRPr="007D6D43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Различение твёрдых и мягких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Игровое упражнение «Назови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братца» (парный по твёрдости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—м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ягкости звук);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80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russkomu-yazyku-na-temu-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tvyordye-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i-myagkie-soglasnye-zvuki-1-klass-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4047296.html</w:t>
            </w:r>
          </w:p>
        </w:tc>
      </w:tr>
      <w:tr w:rsidR="00D205CC" w:rsidRPr="007D6D43" w:rsidTr="00AF699C">
        <w:trPr>
          <w:trHeight w:hRule="exact" w:val="23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Комментированное выполнение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задания: группировка звуков по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заданному основанию 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(например, твёрдые — мягкие согласные звуки);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russkomu-yazyku-na-temu-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parnye-i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-neparnye-po-tvyordosti-i-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myagkosti-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soglasnye-zvuki-1-klass-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4047303.html</w:t>
            </w:r>
          </w:p>
        </w:tc>
      </w:tr>
      <w:tr w:rsidR="00D205CC" w:rsidRPr="007D6D43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группах: объединять слова по количеству слогов в слове и месту ударения;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russkomu-yazyku-na-temu-slog-kak-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minimalnaya-proiznositelnaya-edinica-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1-klass-4047096.html</w:t>
            </w:r>
          </w:p>
        </w:tc>
      </w:tr>
      <w:tr w:rsidR="00D205CC" w:rsidRPr="007D6D43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C303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3.</w:t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Письмо. Орфография и пунктуация</w:t>
            </w:r>
          </w:p>
        </w:tc>
      </w:tr>
      <w:tr w:rsidR="00D205CC" w:rsidRPr="007D6D43" w:rsidTr="00AF699C">
        <w:trPr>
          <w:trHeight w:hRule="exact" w:val="3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контролировать правильность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написа​ния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буквы, сравнивать свои буквы с предложенным образцом; Упражнение: запись под диктовку слов и предложений, состоящих из трёх — пяти слов со звуками в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сильной позиции;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https://infourok.ru/prezentaciya-na-temu-gigienicheskie-pravila-pisma-1-klass-4610582.html</w:t>
            </w:r>
          </w:p>
        </w:tc>
      </w:tr>
      <w:tr w:rsidR="00D205CC" w:rsidRPr="007D6D43" w:rsidTr="00AF699C">
        <w:trPr>
          <w:trHeight w:hRule="exact" w:val="58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 начертаний письменных заглавных и строчных букв. Создание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единства звука, зрительного образа обозначающего его буквы и двигательного образа этой буквы. 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Овладение начертанием письменных прописных и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Упражнение: запись письменными буквами слова/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предло​</w:t>
            </w:r>
            <w:r w:rsidRPr="007D6D43">
              <w:rPr>
                <w:rFonts w:ascii="Cambria Math" w:eastAsia="DejaVu Serif" w:hAnsi="Cambria Math" w:cs="Cambria Math"/>
                <w:color w:val="000000"/>
                <w:w w:val="97"/>
                <w:sz w:val="24"/>
                <w:szCs w:val="24"/>
                <w:lang w:val="ru-RU"/>
              </w:rPr>
              <w:t>‐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жения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/короткого текста, написанного печатными буквами;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https://infourok.ru/prezentaciya-metodicheskoy-razrabotki-po-razdelu-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programmi-obuchenie-gramote-pismo-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graficheskiy-navik-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1561529.html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440"/>
        <w:gridCol w:w="528"/>
        <w:gridCol w:w="1104"/>
        <w:gridCol w:w="1140"/>
        <w:gridCol w:w="806"/>
        <w:gridCol w:w="2688"/>
        <w:gridCol w:w="1082"/>
        <w:gridCol w:w="2246"/>
      </w:tblGrid>
      <w:tr w:rsidR="00D205CC" w:rsidRPr="007D6D43" w:rsidTr="00AF699C">
        <w:trPr>
          <w:trHeight w:hRule="exact" w:val="46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Овладение разборчивым аккуратным письмом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контролировать правильность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написа​ния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буквы, сравнивать свои буквы с предложенным образцом; Практическая работа: списывание слов/предложений в соответствии с заданным алгоритмом,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контролирование этапов своей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https://infourok.ru/urok-pisma-v-1-klasse-po-teme-pismo-bukv-bukvosochetanij-slogov-slov-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predlozhenij-s-soblyudeniem-gigienicheskih-norm-ponimanie-f-4664986.html</w:t>
            </w:r>
          </w:p>
        </w:tc>
      </w:tr>
      <w:tr w:rsidR="00D205CC" w:rsidRPr="00C303AA" w:rsidTr="00AF699C">
        <w:trPr>
          <w:trHeight w:hRule="exact" w:val="24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запись под диктовку слов и предложений, состоящих из трёх — пяти слов со звуками в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сильной позиции;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pisma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klassepismo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pod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diktovku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slov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predlozheniy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napisanie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kotorih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ne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rashoditsya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ih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proiznosheniem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1982583.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</w:tc>
      </w:tr>
      <w:tr w:rsidR="00D205CC" w:rsidRPr="007D6D43" w:rsidTr="00AF699C">
        <w:trPr>
          <w:trHeight w:hRule="exact" w:val="3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списывание слов/предложений в соответствии с заданным алгоритмом,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контролирование этапов своей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https://infourok.ru/prezentaciya-k-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uroku-russkogo-yazika-v-klasse-yazik-kak-sredstvo-obscheniya-poryadok-deystviy-pri-spisivanii-1484402.html</w:t>
            </w:r>
          </w:p>
        </w:tc>
      </w:tr>
      <w:tr w:rsidR="00D205CC" w:rsidRPr="007D6D43" w:rsidTr="00AF699C">
        <w:trPr>
          <w:trHeight w:hRule="exact" w:val="3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проблемной ситуации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«Ч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то делать, если строка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заканчивается, а слово не входит?», введение знака переноса, сообщение правила переноса слов (первичное знакомство);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https://infourok.ru/urok-pisma-v-1-klasse-po-teme-pismo-bukv-bukvosochetanij-slogov-slov-predlozhenij-s-soblyudeniem-gigienicheskih-norm-ponimanie-f-4664986.html</w:t>
            </w:r>
          </w:p>
        </w:tc>
      </w:tr>
      <w:tr w:rsidR="00D205CC" w:rsidRPr="007D6D43" w:rsidTr="00AF699C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правильным оформлением начала и конца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предложе​ния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с соблюдением пробелов между словами;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https://infourok.ru/prezentaciya-k-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uroku-po-russkomu-yaziku-v-klasse-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predlogi-razdelnoe-napisanie-predlogov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-so-slovami-2702226.html</w:t>
            </w:r>
          </w:p>
        </w:tc>
      </w:tr>
      <w:tr w:rsidR="00D205CC" w:rsidRPr="007D6D43" w:rsidTr="00AF699C">
        <w:trPr>
          <w:trHeight w:hRule="exact" w:val="33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жи, ши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7" w:lineRule="auto"/>
              <w:ind w:left="72" w:right="1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https://infourok.ru/prezentaciya-po-russkomu-yazyku-na-temu-pravopisanie-glasnyh-posle-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shipyashih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-v-sochetaniyah-zhi-shi-cha-sha-chu-shu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-1-klass-4047388.html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6840" w:h="11900"/>
          <w:pgMar w:top="284" w:right="640" w:bottom="9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440"/>
        <w:gridCol w:w="528"/>
        <w:gridCol w:w="1104"/>
        <w:gridCol w:w="1140"/>
        <w:gridCol w:w="806"/>
        <w:gridCol w:w="2688"/>
        <w:gridCol w:w="1082"/>
        <w:gridCol w:w="2246"/>
      </w:tblGrid>
      <w:tr w:rsidR="00D205CC" w:rsidRPr="007D6D43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3.9.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ч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а, ща, чу, щу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7" w:lineRule="auto"/>
              <w:ind w:left="72" w:right="1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https://infourok.ru/prezentaciya-k-uroku-russkogo-yazika-v-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klasse-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na-temu-pravopisanie-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sochetaniy-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cha-scha-chu-schu-programma-nachalnaya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-shkola-i-ve-558889.html</w:t>
            </w:r>
          </w:p>
        </w:tc>
      </w:tr>
      <w:tr w:rsidR="00D205CC" w:rsidRPr="007D6D43" w:rsidTr="00AF699C">
        <w:trPr>
          <w:trHeight w:hRule="exact" w:val="2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3.10.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Комментированная запись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предложений с обязательным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объяснением случаев употребления заглавной буквы;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https://infourok.ru/prezentaciya-zaglavnaya-bukva-v-imenah-sobstvennyh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-1-klass-4332253.html</w:t>
            </w:r>
          </w:p>
        </w:tc>
      </w:tr>
      <w:tr w:rsidR="00D205CC" w:rsidRPr="007D6D43" w:rsidTr="00AF699C">
        <w:trPr>
          <w:trHeight w:hRule="exact" w:val="29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правильным оформлением начала и конца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предложе​ния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с соблюдением пробелов между словами;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-russkomu-yazyku-na-temu-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perenos-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slov-1-klass-4047130.html</w:t>
            </w:r>
          </w:p>
        </w:tc>
      </w:tr>
      <w:tr w:rsidR="00D205CC" w:rsidRPr="007D6D43" w:rsidTr="00AF699C">
        <w:trPr>
          <w:trHeight w:hRule="exact" w:val="19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7" w:lineRule="auto"/>
              <w:ind w:left="72" w:right="1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/6414/conspect/188735/</w:t>
            </w:r>
          </w:p>
        </w:tc>
      </w:tr>
      <w:tr w:rsidR="00D205CC" w:rsidRPr="007D6D43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70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СИСТЕМАТИЧЕСКИЙ КУРС</w:t>
            </w:r>
          </w:p>
        </w:tc>
      </w:tr>
      <w:tr w:rsidR="00D205CC" w:rsidRPr="00C303AA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1.</w:t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Общие сведения о языке</w:t>
            </w:r>
          </w:p>
        </w:tc>
      </w:tr>
      <w:tr w:rsidR="00D205CC" w:rsidRPr="007D6D43" w:rsidTr="00AF699C">
        <w:trPr>
          <w:trHeight w:hRule="exact" w:val="32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 учителя на тему «Язык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—с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редство общения людей»;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https://infourok.ru/prezentaciya-k-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uroku-russkogo-yazika-v-klasse-yazik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-kak-sredstvo-obscheniya-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poryadok-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deystviy-pri-spisivanii-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1484402.html</w:t>
            </w:r>
          </w:p>
        </w:tc>
      </w:tr>
      <w:tr w:rsidR="00D205CC" w:rsidRPr="007D6D43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Фонетика</w:t>
            </w:r>
          </w:p>
        </w:tc>
      </w:tr>
      <w:tr w:rsidR="00D205CC" w:rsidRPr="007D6D43" w:rsidTr="00AF699C">
        <w:trPr>
          <w:trHeight w:hRule="exact" w:val="44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Твёрдые и мягкие согласные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Беседа «Что мы знаем о звуках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русского языка», в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ходе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которой актуализируются знания,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приобретённые в период обучения грамоте;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Дифференцированное задание: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установление основания для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сравнения 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/3614/conspect/188555/</w:t>
            </w:r>
          </w:p>
        </w:tc>
      </w:tr>
      <w:tr w:rsidR="00D205CC" w:rsidRPr="007D6D43" w:rsidTr="00AF699C">
        <w:trPr>
          <w:trHeight w:hRule="exact" w:val="26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Звонкие и глухие согласные звуки, их различение. Согласный звук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 xml:space="preserve"> [й’]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гласный звук 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[и]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Шипящие 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</w:rPr>
              <w:t>[ж], [ш], [ч’], [щ’]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Игровое упражнение «Придумай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слово с заданным звуком»;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Упражнение: характеризовать (устно) звуки по заданным признакам;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/4386/conspect/289408/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440"/>
        <w:gridCol w:w="528"/>
        <w:gridCol w:w="1104"/>
        <w:gridCol w:w="1140"/>
        <w:gridCol w:w="806"/>
        <w:gridCol w:w="2688"/>
        <w:gridCol w:w="1082"/>
        <w:gridCol w:w="2246"/>
      </w:tblGrid>
      <w:tr w:rsidR="00D205CC" w:rsidRPr="007D6D43" w:rsidTr="00AF699C">
        <w:trPr>
          <w:trHeight w:hRule="exact" w:val="22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парах: группировка звуков по заданному основанию;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https://infourok.ru/prezentaciya-po-russkomu-yazyku-na-temu-delenie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-slov-na-slogi-udarenie-1-klass-4332036.html</w:t>
            </w:r>
          </w:p>
        </w:tc>
      </w:tr>
      <w:tr w:rsidR="00D205CC" w:rsidRPr="007D6D43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Графика</w:t>
            </w:r>
          </w:p>
        </w:tc>
      </w:tr>
      <w:tr w:rsidR="00D205CC" w:rsidRPr="007D6D43" w:rsidTr="00AF699C">
        <w:trPr>
          <w:trHeight w:hRule="exact" w:val="29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а, о, у, ы, э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слова с буквой 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э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Обозначение на письме мягкости согласных звуков буквами 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е, ё, ю, я, и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Функции букв 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е, ё, ю, я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Беседа о функциях ь (разделительный и показатель мягко​сти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предшествующего согласного);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Совместное выполнение упражнения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«З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апиши слова по алфавиту»;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 /lesson/6415/main/120021/</w:t>
            </w:r>
          </w:p>
        </w:tc>
      </w:tr>
      <w:tr w:rsidR="00D205CC" w:rsidRPr="007D6D43" w:rsidTr="00AF699C">
        <w:trPr>
          <w:trHeight w:hRule="exact" w:val="26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«Сравниваем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звуковой и буквенный состав слов», в ходе диалога формулируются выводы о возможных соотношениях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звукового и буквенного состава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https://nsportal.ru/nachalnaya-shkola/russkii-yazyk/2016/04/12/ prezentatsiya-k-uroku-russkogo-yazyka-1-klass-osvoenie</w:t>
            </w:r>
          </w:p>
        </w:tc>
      </w:tr>
      <w:tr w:rsidR="00D205CC" w:rsidRPr="007D6D43" w:rsidTr="00AF699C">
        <w:trPr>
          <w:trHeight w:hRule="exact" w:val="3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7" w:lineRule="auto"/>
              <w:ind w:left="72" w:right="1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https://infourok.ru/urok-pisma-v-1-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klasse-po-teme-pismo-bukv-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bukvosochetanij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-slogov-slov-predlozhenij-s-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soblyudeniem-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gigienicheskih-norm-ponimanie-f-4664986.html</w:t>
            </w:r>
          </w:p>
        </w:tc>
      </w:tr>
      <w:tr w:rsidR="00D205CC" w:rsidRPr="007D6D43" w:rsidTr="00AF699C">
        <w:trPr>
          <w:trHeight w:hRule="exact" w:val="21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а-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​соревнование «Повтори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алфавит»;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Совместное выполнение упражнения«Запиши слова по алфавиту»;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 6218/conspect/188509/</w:t>
            </w:r>
          </w:p>
        </w:tc>
      </w:tr>
      <w:tr w:rsidR="00D205CC" w:rsidRPr="007D6D43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4.</w:t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Лексика и морфология</w:t>
            </w:r>
          </w:p>
        </w:tc>
      </w:tr>
      <w:tr w:rsidR="00D205CC" w:rsidRPr="007D6D43" w:rsidTr="00AF699C">
        <w:trPr>
          <w:trHeight w:hRule="exact" w:val="3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диалог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«На какие вопросы могут отвечать слова?»;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russkomu-yazyku-na-temu-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slovo-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edinica-rechi-1-klass-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5000971.html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6840" w:h="11900"/>
          <w:pgMar w:top="284" w:right="640" w:bottom="12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440"/>
        <w:gridCol w:w="528"/>
        <w:gridCol w:w="1104"/>
        <w:gridCol w:w="1140"/>
        <w:gridCol w:w="806"/>
        <w:gridCol w:w="2688"/>
        <w:gridCol w:w="1082"/>
        <w:gridCol w:w="2246"/>
      </w:tblGrid>
      <w:tr w:rsidR="00D205CC" w:rsidRPr="007D6D43" w:rsidTr="00AF699C">
        <w:trPr>
          <w:trHeight w:hRule="exact" w:val="61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словами,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отвечающими на вопросы «кто?»,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«что?»;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Совместное выполнение группировки слов по заданному признаку: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отвечают на вопрос «что?» /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отвечают на вопрос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«к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то?»;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словами,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отвечающими на вопросы «какой?»,«какая?», «какое?», «какие?»;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словами,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отвечающими на вопросы «что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делать?», «что сделать?»;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russkomu-yazyku-na-temu-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slova-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nazvaniya-predmetov-priznakov-predmetov-dejstvij-predmetov-1-klass-4047044.html</w:t>
            </w:r>
          </w:p>
        </w:tc>
      </w:tr>
      <w:tr w:rsidR="00D205CC" w:rsidRPr="007D6D43" w:rsidTr="00AA3EDC">
        <w:trPr>
          <w:trHeight w:hRule="exact" w:val="38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Комментированное выполнение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задания: нахождение в тексте слов по заданным основаниям, например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поиск слов, отвечающих на вопрос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«к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акая?»;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https://infourok.ru/prezentaciya-po-russkomu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-yazyku-1-klass-po-teme-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rechevaya-situaciya-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utochnenie-znacheniya-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neznakomyh-slov-pravila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-pravopisaniya--4414700.html</w:t>
            </w:r>
          </w:p>
        </w:tc>
      </w:tr>
      <w:tr w:rsidR="00D205CC" w:rsidRPr="007D6D43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Раздел 5.</w:t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Синтаксис</w:t>
            </w:r>
          </w:p>
        </w:tc>
      </w:tr>
      <w:tr w:rsidR="00D205CC" w:rsidRPr="007D6D43" w:rsidTr="00AA3EDC">
        <w:trPr>
          <w:trHeight w:hRule="exact" w:val="1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https://infourok.ru/prezentaciya-slovo-i-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predlozhenie-klass-shkola-rossii-1521486.html</w:t>
            </w:r>
          </w:p>
        </w:tc>
      </w:tr>
      <w:tr w:rsidR="00D205CC" w:rsidRPr="007D6D43" w:rsidTr="00AA3EDC">
        <w:trPr>
          <w:trHeight w:hRule="exact" w:val="19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https://infourok.ru/prezentaciya-svyaz-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slov-v-predlozhenii-1-klass-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5120615.html</w:t>
            </w:r>
          </w:p>
        </w:tc>
      </w:tr>
      <w:tr w:rsidR="00D205CC" w:rsidRPr="007D6D43" w:rsidTr="00AA3EDC">
        <w:trPr>
          <w:trHeight w:hRule="exact" w:val="28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https://infourok.ru/prezentaciya-po-russkomu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-yaziku-vosstanovlenie-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deformirovannogo-teksta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-klass-3732694.html</w:t>
            </w:r>
          </w:p>
        </w:tc>
      </w:tr>
      <w:tr w:rsidR="00D205CC" w:rsidRPr="007D6D43" w:rsidTr="00AA3EDC">
        <w:trPr>
          <w:trHeight w:hRule="exact" w:val="25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https://infourok.ru/prezentaciya-na-temu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-sostavlenie-predlozhenij-iz-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slov-1-klass-4718227.html</w:t>
            </w:r>
          </w:p>
        </w:tc>
      </w:tr>
      <w:tr w:rsidR="00D205CC" w:rsidRPr="007D6D43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6. </w:t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Орфография и пунктуация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6840" w:h="11900"/>
          <w:pgMar w:top="284" w:right="640" w:bottom="9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440"/>
        <w:gridCol w:w="528"/>
        <w:gridCol w:w="1104"/>
        <w:gridCol w:w="1140"/>
        <w:gridCol w:w="806"/>
        <w:gridCol w:w="2688"/>
        <w:gridCol w:w="1082"/>
        <w:gridCol w:w="2246"/>
      </w:tblGrid>
      <w:tr w:rsidR="00D205CC" w:rsidRPr="007D6D43" w:rsidTr="00AA3EDC">
        <w:trPr>
          <w:trHeight w:hRule="exact" w:val="69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Ознакомление с правилами правописания и их применение: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раздельное написание слов в предложении;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перенос слов (без учёта морфемного членения слова);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гласные после шипящих в сочетаниях 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жи, ши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(в положении под ударением), 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ча, ща, чу, щу;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сочетания </w:t>
            </w:r>
            <w:r w:rsidRPr="007D6D43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чк, чн</w:t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слова с непроверяемыми гласными и согласными (перечень слов в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орфографическом словаре учебника);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знаки препинания в конце предложения: точка, вопросительный и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запись слов с делением для переноса;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Орфографический тренинг: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отработка правописания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сочета​ ний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жи, ши, ча, ща, чу, щу,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осуществление самоконтроля при использовании правил;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написанием слов с сочетаниями чк, чн, формулирование правила по результатам наблюдения, соотнесение вывода с текстом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учебника;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Орфографический тренинг: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написание слов с сочетаниями чк, чн;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Диктант;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 3742/conspect/179530/</w:t>
            </w:r>
          </w:p>
        </w:tc>
      </w:tr>
      <w:tr w:rsidR="00D205CC" w:rsidRPr="007D6D43" w:rsidTr="00AA3EDC">
        <w:trPr>
          <w:trHeight w:hRule="exact" w:val="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Орфографический тренинг правильности и аккуратности списывания;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https://infourok.ru/prezentaciya-po-russkomu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-yaziku-obuchenie-gramote-na-temualgoritm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-spisivaniya-predlozheniya-i-samoproverki-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klass-3287869.html</w:t>
            </w:r>
          </w:p>
        </w:tc>
      </w:tr>
      <w:tr w:rsidR="00D205CC" w:rsidRPr="007D6D43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7. </w:t>
            </w:r>
            <w:r w:rsidRPr="007D6D4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 речи</w:t>
            </w:r>
          </w:p>
        </w:tc>
      </w:tr>
      <w:tr w:rsidR="00D205CC" w:rsidRPr="007D6D43" w:rsidTr="00AA3EDC">
        <w:trPr>
          <w:trHeight w:hRule="exact" w:val="46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54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диалог, в ходе которого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обсуждаются ситуации общения, в которых выражается просьба,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обосновывается выбор слов речевого этикета, соответствующих ситуации выражения просьбы;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речевой ситуации вежливого отказа с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исполь​зованием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опорных слов;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4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 3581/conspect/179686/</w:t>
            </w:r>
          </w:p>
        </w:tc>
      </w:tr>
      <w:tr w:rsidR="00D205CC" w:rsidRPr="007D6D43" w:rsidTr="00AA3EDC">
        <w:trPr>
          <w:trHeight w:hRule="exact" w:val="36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группах: оценивание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дидактического текста с точки зрения наличия/отсутствия необходимых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элементов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речево​го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этикета в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описанных в тексте ситуациях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/6422/conspect/179553/</w:t>
            </w:r>
          </w:p>
        </w:tc>
      </w:tr>
      <w:tr w:rsidR="00D205CC" w:rsidRPr="007D6D43" w:rsidTr="00AA3EDC">
        <w:trPr>
          <w:trHeight w:hRule="exact" w:val="2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Осознание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ситуации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общения: с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какой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Комментированное выполнение задания: выбор из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предло​женного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набора этикетных слов,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соответствующих заданным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https://infourok.ru/prezentaciya-po-russkomu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-yaziku-na-temu-situaciya-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obscheniya-celi-v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-obschenii-2919316.html</w:t>
            </w:r>
          </w:p>
        </w:tc>
      </w:tr>
      <w:tr w:rsidR="00D205CC" w:rsidRPr="007D6D43" w:rsidTr="00AA3EDC">
        <w:trPr>
          <w:trHeight w:hRule="exact" w:val="93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Творческое задание: придумать </w:t>
            </w:r>
            <w:r w:rsidRPr="007D6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ситуации общения, в </w:t>
            </w:r>
            <w:proofErr w:type="gramStart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кото​рых</w:t>
            </w:r>
            <w:proofErr w:type="gramEnd"/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могут быть употреблены предложенные этикетные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russkomu-yazyku-po-teme-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dialog-1-</w:t>
            </w:r>
            <w:r w:rsidRPr="007D6D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D4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klass-4631784.html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440"/>
        <w:gridCol w:w="528"/>
        <w:gridCol w:w="1104"/>
        <w:gridCol w:w="1140"/>
        <w:gridCol w:w="806"/>
        <w:gridCol w:w="2688"/>
        <w:gridCol w:w="1082"/>
        <w:gridCol w:w="2246"/>
      </w:tblGrid>
      <w:tr w:rsidR="00D205CC" w:rsidRPr="00C303AA" w:rsidTr="00AA3EDC">
        <w:trPr>
          <w:trHeight w:hRule="exact" w:val="46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7.5.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группах: оценивание </w:t>
            </w:r>
            <w:r w:rsidRPr="007D6D43">
              <w:rPr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дидактического текста с точки зрения наличия/отсутствия необходимых </w:t>
            </w:r>
            <w:r w:rsidRPr="007D6D43">
              <w:rPr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элементов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речево​го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этикета в </w:t>
            </w:r>
            <w:r w:rsidRPr="007D6D43">
              <w:rPr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описанных в тексте ситуациях </w:t>
            </w:r>
            <w:r w:rsidRPr="007D6D43">
              <w:rPr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2" w:lineRule="auto"/>
              <w:ind w:left="74"/>
              <w:rPr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7D6D43">
              <w:rPr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7D6D43">
              <w:rPr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7D6D43">
              <w:rPr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Диктант;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infourok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prezentaciya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po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russkomu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yazyku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tema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rechevoj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etiket</w:t>
            </w:r>
            <w:r w:rsidRPr="007D6D43">
              <w:rPr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slova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privetstviya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proshaniya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izvineniya</w:t>
            </w:r>
            <w:r w:rsidRPr="007D6D43">
              <w:rPr>
                <w:sz w:val="24"/>
                <w:szCs w:val="24"/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otrabotka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poryadka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dejstvij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pri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sp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-5684765.</w:t>
            </w: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html</w:t>
            </w:r>
          </w:p>
        </w:tc>
      </w:tr>
      <w:tr w:rsidR="00D205CC" w:rsidRPr="007D6D43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4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sz w:val="24"/>
                <w:szCs w:val="24"/>
              </w:rPr>
            </w:pPr>
          </w:p>
        </w:tc>
      </w:tr>
      <w:tr w:rsidR="00D205CC" w:rsidRPr="007D6D43">
        <w:trPr>
          <w:trHeight w:hRule="exact" w:val="328"/>
        </w:trPr>
        <w:tc>
          <w:tcPr>
            <w:tcW w:w="5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7D6D43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145</w:t>
            </w:r>
          </w:p>
        </w:tc>
        <w:tc>
          <w:tcPr>
            <w:tcW w:w="6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D205CC">
            <w:pPr>
              <w:rPr>
                <w:sz w:val="24"/>
                <w:szCs w:val="24"/>
              </w:rPr>
            </w:pP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78" w:line="220" w:lineRule="exact"/>
      </w:pPr>
    </w:p>
    <w:p w:rsidR="00D205CC" w:rsidRDefault="00A4269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205C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CC" w:rsidRDefault="00D205C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CC" w:rsidRDefault="00D205CC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CC" w:rsidRDefault="00D205C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CC" w:rsidRDefault="00D205CC"/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:rsidR="00D205CC" w:rsidRPr="007D6D43" w:rsidRDefault="00A4269D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собственым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D205CC" w:rsidRPr="007D6D43" w:rsidRDefault="00A4269D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81" w:lineRule="auto"/>
              <w:ind w:left="72"/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 параллельных линий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D205CC" w:rsidRDefault="00A4269D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Горизонтальные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вертикальные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81" w:lineRule="auto"/>
              <w:ind w:left="72"/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 и прямые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D205CC" w:rsidRDefault="00A4269D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 и волнистые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D205CC" w:rsidRDefault="00A4269D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полуовалов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D205CC" w:rsidRDefault="00A4269D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овалов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графического задания при работе с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Линии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C303A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100" w:after="0" w:line="262" w:lineRule="auto"/>
              <w:ind w:right="1008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 w:rsidRPr="00C303A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зрительного образа букв ы-и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C303A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C303AA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100" w:after="0" w:line="262" w:lineRule="auto"/>
              <w:ind w:right="1008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 w:rsidRPr="00C303A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C303A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 w:rsidRPr="00C303A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С, с -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 -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C303A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Списывание слов,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 -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Я,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C303AA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Дифференциция букв а - я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 -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cочетаний ча-чу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буквой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C303AA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C303AA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сочетаний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D205CC" w:rsidRPr="007D6D43" w:rsidRDefault="00D205CC">
      <w:pPr>
        <w:autoSpaceDE w:val="0"/>
        <w:autoSpaceDN w:val="0"/>
        <w:spacing w:after="0" w:line="14" w:lineRule="exact"/>
        <w:rPr>
          <w:lang w:val="ru-RU"/>
        </w:rPr>
      </w:pPr>
    </w:p>
    <w:p w:rsidR="00D205CC" w:rsidRPr="007D6D43" w:rsidRDefault="00D205CC">
      <w:pPr>
        <w:rPr>
          <w:lang w:val="ru-RU"/>
        </w:rPr>
        <w:sectPr w:rsidR="00D205CC" w:rsidRPr="007D6D43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Pr="007D6D43" w:rsidRDefault="00D205C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ча-чу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C303A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и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сочетаниями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ча-чу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C303AA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Х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,х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C303AA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 и предложений с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D205CC" w:rsidRPr="007D6D43" w:rsidRDefault="00D205CC">
      <w:pPr>
        <w:autoSpaceDE w:val="0"/>
        <w:autoSpaceDN w:val="0"/>
        <w:spacing w:after="0" w:line="14" w:lineRule="exact"/>
        <w:rPr>
          <w:lang w:val="ru-RU"/>
        </w:rPr>
      </w:pPr>
    </w:p>
    <w:p w:rsidR="00D205CC" w:rsidRPr="007D6D43" w:rsidRDefault="00D205CC">
      <w:pPr>
        <w:rPr>
          <w:lang w:val="ru-RU"/>
        </w:rPr>
        <w:sectPr w:rsidR="00D205CC" w:rsidRPr="007D6D43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Pr="007D6D43" w:rsidRDefault="00D205C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у - ю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букв ц - ч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C303AA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сочетаний ч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ща, чу-щу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сочетаний ж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ши, ча - ща, чу - щу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Написание слов, </w:t>
            </w:r>
            <w:r w:rsidRPr="007D6D43">
              <w:rPr>
                <w:lang w:val="ru-RU"/>
              </w:rPr>
              <w:br/>
            </w:r>
            <w:r w:rsidRPr="007D6D43">
              <w:rPr>
                <w:lang w:val="ru-RU"/>
              </w:rPr>
              <w:tab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ь,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 w:rsidRPr="00C303A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всех </w:t>
            </w:r>
            <w:r w:rsidRPr="007D6D43">
              <w:rPr>
                <w:lang w:val="ru-RU"/>
              </w:rPr>
              <w:tab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 русского алфавита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Преобразование печатного шрифта в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D205CC" w:rsidRDefault="00A4269D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100" w:after="0" w:line="271" w:lineRule="auto"/>
              <w:ind w:left="156" w:right="288" w:hanging="15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Упражнения по выработке каллиграфически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письма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с сочетаниями </w:t>
            </w:r>
            <w:r w:rsidRPr="007D6D43">
              <w:rPr>
                <w:lang w:val="ru-RU"/>
              </w:rPr>
              <w:tab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чк, чн, чт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Правописание слов с </w:t>
            </w:r>
            <w:r w:rsidRPr="007D6D43">
              <w:rPr>
                <w:lang w:val="ru-RU"/>
              </w:rPr>
              <w:tab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 е, ё, ю,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Дифференциация букв о - ё, у - ю, а - я, э - е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Правописание заглавной буквы в словах и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деформированным предложением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 Работа с текстом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12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 w:rsidRPr="00C303A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слов, 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Наша речь. Её значение в жизни людей. Язык и речь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 Текст и предложение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вопосительный и </w:t>
            </w:r>
            <w:r w:rsidRPr="007D6D43">
              <w:rPr>
                <w:lang w:val="ru-RU"/>
              </w:rPr>
              <w:br/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восклицательный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Диалог. Осознание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ситуации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общения: с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целью, с кем и где происходит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115. Речевой этикет: слова приветствия, прощания, извинения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83" w:lineRule="auto"/>
              <w:ind w:left="576" w:right="144" w:hanging="576"/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Слово, предложение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(наблюдение над сходством и различием).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Установление связи слов в предложении при помощи смысловых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единицп языка и речи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и слог. Деление слова на слоги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119. Перенос слов (простые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случаи, без стечения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согласных, без учёта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морфемного членения слова)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Слово как название </w:t>
            </w:r>
            <w:r w:rsidRPr="007D6D43">
              <w:rPr>
                <w:lang w:val="ru-RU"/>
              </w:rPr>
              <w:br/>
            </w:r>
            <w:r w:rsidRPr="007D6D43">
              <w:rPr>
                <w:lang w:val="ru-RU"/>
              </w:rPr>
              <w:tab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74" w:lineRule="auto"/>
              <w:ind w:left="576" w:right="576" w:hanging="576"/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Слова, отвечающие на вопросы "кто?", "что?"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признака предмета (ознакомелени)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576" w:right="144" w:hanging="576"/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Слова, отвечающие на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"какой?", "какая?", "какое?", "какие?" </w:t>
            </w:r>
            <w:r w:rsidRPr="007D6D4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Речевая ситуация: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интересов и преодоление конфликтов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действия предмета 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71" w:lineRule="auto"/>
              <w:ind w:left="576" w:right="144" w:hanging="576"/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Слова, отвечающие на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"что делать?", "что сделать?"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(ознакомление)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Речевой этикет: ситуация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знакомства. Вежливые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 Слово, его значение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129. Роль слова в речи.</w:t>
            </w:r>
          </w:p>
          <w:p w:rsidR="00D205CC" w:rsidRPr="007D6D43" w:rsidRDefault="00A4269D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Выявление слов, значение </w:t>
            </w:r>
            <w:r w:rsidRPr="007D6D43">
              <w:rPr>
                <w:lang w:val="ru-RU"/>
              </w:rPr>
              <w:tab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которых требует уточнения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131. Работа со словарём.</w:t>
            </w:r>
          </w:p>
          <w:p w:rsidR="00D205CC" w:rsidRPr="007D6D43" w:rsidRDefault="00A4269D">
            <w:pPr>
              <w:autoSpaceDE w:val="0"/>
              <w:autoSpaceDN w:val="0"/>
              <w:spacing w:before="72" w:after="0" w:line="262" w:lineRule="auto"/>
              <w:jc w:val="center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Уточнение значения слова с помощью толкового словаря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Речевая ситуация: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интонации при общении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C303A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71" w:lineRule="auto"/>
              <w:ind w:left="576" w:right="115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 Восстановление деформированных предложений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 Списывание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576" w:right="576" w:hanging="576"/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Звуки речи. Гласные и согласные звуки, их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 в слове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Гласные ударные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безударные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137. Наблюдение над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единообразным написанием буквы безударного гласного звука в одинаковой части (корне)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однокоренных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непроверяемой буквы безударного гласного звука в словах.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орфографическим словарём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Твёрдые и мягкие согласные звуки и буквы их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 е, ё, ю, я в слове.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141. Буква Ь как показатель </w:t>
            </w:r>
            <w:r w:rsidRPr="007D6D43">
              <w:rPr>
                <w:lang w:val="ru-RU"/>
              </w:rPr>
              <w:br/>
            </w:r>
            <w:r w:rsidRPr="007D6D43">
              <w:rPr>
                <w:lang w:val="ru-RU"/>
              </w:rPr>
              <w:tab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согласного звука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и буквы, обозначающие согласные звуки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Звонкие и глухие согласные звуки, их различение.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Согласный звук [й'] и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[и]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144. Парные и непарные по глухости-звонкости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на конце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буквой парного по глухост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 на конце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146. Речевая ситуация: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поздравление и вручение подарка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Шипящие согласные звуки [ж], [ш], [ч'], [щ']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148. Правило правописания </w:t>
            </w:r>
            <w:r w:rsidRPr="007D6D43">
              <w:rPr>
                <w:lang w:val="ru-RU"/>
              </w:rPr>
              <w:tab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 чк-чн, чт, щн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149. Орфоэпические нормы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произношения слов с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сочетаниями чк, чн, чт, щн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Речевая ситуация: уточнение </w:t>
            </w:r>
            <w:r w:rsidRPr="007D6D43">
              <w:rPr>
                <w:lang w:val="ru-RU"/>
              </w:rPr>
              <w:tab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значения незнакомых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4" w:lineRule="auto"/>
              <w:ind w:left="576" w:right="144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151. Отработка правил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чу-щу,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152. Закрепление правил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чу-щу,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153. Русский алфавит: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правильное название букв, знание их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  <w:p w:rsidR="00D205CC" w:rsidRPr="007D6D43" w:rsidRDefault="00A4269D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Заглавная буква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155. Правило правописания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буквы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156. Знакомство со словами, </w:t>
            </w:r>
            <w:r w:rsidRPr="007D6D43">
              <w:rPr>
                <w:lang w:val="ru-RU"/>
              </w:rPr>
              <w:tab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близкими по значению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157. Повторение слов,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отвечающих на вопросы "кто?", "что?"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158. Повторение слов,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"какой?", "какая?", 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Повторение слов,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"что делать?", "что сделать?"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 w:rsidRPr="00C303AA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156" w:hanging="156"/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предложения из набора форм слов.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деформированными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знаний о тексте </w:t>
            </w:r>
            <w:r w:rsidRPr="007D6D43">
              <w:rPr>
                <w:lang w:val="ru-RU"/>
              </w:rPr>
              <w:tab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162. Составление краткого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по сюжетным </w:t>
            </w:r>
            <w:r w:rsidRPr="007D6D43">
              <w:rPr>
                <w:lang w:val="ru-RU"/>
              </w:rPr>
              <w:br/>
            </w: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картинкам и наблюдениям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Комплескное повторение </w:t>
            </w:r>
            <w:proofErr w:type="gramStart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правописания орфограмм, изученных в 1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5C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работа за 1 класс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D205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D205CC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Pr="007D6D43" w:rsidRDefault="00A4269D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7D6D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05CC" w:rsidRDefault="00A4269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</w:t>
            </w:r>
          </w:p>
        </w:tc>
      </w:tr>
    </w:tbl>
    <w:p w:rsidR="00D205CC" w:rsidRDefault="00D205CC">
      <w:pPr>
        <w:autoSpaceDE w:val="0"/>
        <w:autoSpaceDN w:val="0"/>
        <w:spacing w:after="0" w:line="14" w:lineRule="exact"/>
      </w:pPr>
    </w:p>
    <w:p w:rsidR="00D205CC" w:rsidRDefault="00D205CC">
      <w:pPr>
        <w:sectPr w:rsidR="00D205C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Default="00D205CC">
      <w:pPr>
        <w:autoSpaceDE w:val="0"/>
        <w:autoSpaceDN w:val="0"/>
        <w:spacing w:after="78" w:line="220" w:lineRule="exact"/>
      </w:pPr>
    </w:p>
    <w:p w:rsidR="00D205CC" w:rsidRDefault="00A4269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205CC" w:rsidRDefault="00A4269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205CC" w:rsidRPr="007D6D43" w:rsidRDefault="00A4269D">
      <w:pPr>
        <w:autoSpaceDE w:val="0"/>
        <w:autoSpaceDN w:val="0"/>
        <w:spacing w:before="166" w:after="0" w:line="271" w:lineRule="auto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Канакина В.П., Горецкий В.Г., Русский язык. Учебник. 1 класс. Акционерное общество «Издательств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205CC" w:rsidRPr="007D6D43" w:rsidRDefault="00A4269D">
      <w:pPr>
        <w:autoSpaceDE w:val="0"/>
        <w:autoSpaceDN w:val="0"/>
        <w:spacing w:before="262"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205CC" w:rsidRPr="007D6D43" w:rsidRDefault="00A4269D">
      <w:pPr>
        <w:autoSpaceDE w:val="0"/>
        <w:autoSpaceDN w:val="0"/>
        <w:spacing w:before="166" w:after="0" w:line="262" w:lineRule="auto"/>
        <w:ind w:right="7488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рекомендации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Поурочное планирование</w:t>
      </w:r>
    </w:p>
    <w:p w:rsidR="00D205CC" w:rsidRPr="007D6D43" w:rsidRDefault="00A4269D">
      <w:pPr>
        <w:autoSpaceDE w:val="0"/>
        <w:autoSpaceDN w:val="0"/>
        <w:spacing w:before="264"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205CC" w:rsidRPr="007D6D43" w:rsidRDefault="00A4269D">
      <w:pPr>
        <w:autoSpaceDE w:val="0"/>
        <w:autoSpaceDN w:val="0"/>
        <w:spacing w:before="168" w:after="0"/>
        <w:ind w:right="4752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Инфоурок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205CC" w:rsidRPr="007D6D43" w:rsidRDefault="00D205CC">
      <w:pPr>
        <w:rPr>
          <w:lang w:val="ru-RU"/>
        </w:rPr>
        <w:sectPr w:rsidR="00D205CC" w:rsidRPr="007D6D4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05CC" w:rsidRPr="007D6D43" w:rsidRDefault="00D205CC">
      <w:pPr>
        <w:autoSpaceDE w:val="0"/>
        <w:autoSpaceDN w:val="0"/>
        <w:spacing w:after="78" w:line="220" w:lineRule="exact"/>
        <w:rPr>
          <w:lang w:val="ru-RU"/>
        </w:rPr>
      </w:pPr>
    </w:p>
    <w:p w:rsidR="00D205CC" w:rsidRPr="007D6D43" w:rsidRDefault="00A4269D">
      <w:pPr>
        <w:autoSpaceDE w:val="0"/>
        <w:autoSpaceDN w:val="0"/>
        <w:spacing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205CC" w:rsidRPr="007D6D43" w:rsidRDefault="00A4269D">
      <w:pPr>
        <w:autoSpaceDE w:val="0"/>
        <w:autoSpaceDN w:val="0"/>
        <w:spacing w:before="346"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205CC" w:rsidRPr="007D6D43" w:rsidRDefault="00A4269D">
      <w:pPr>
        <w:autoSpaceDE w:val="0"/>
        <w:autoSpaceDN w:val="0"/>
        <w:spacing w:before="166" w:after="0" w:line="290" w:lineRule="auto"/>
        <w:ind w:right="144"/>
        <w:rPr>
          <w:lang w:val="ru-RU"/>
        </w:rPr>
      </w:pP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Комплект наглядных пособий «Грамматические разборы»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«Русский алфавит»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шк. «Русский язык. Глагол»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Комплект таблиц для нач. шк. «Русский язык. Имя прилагательное»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шк. «Русский язык. Имя существительное»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Комплект таблиц для нач. шк. «Русский язык. Местоимение»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шк. «Русский язык. 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Предложение»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Набор таблиц «Словарные слова»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«Основные правила и понятия 1-4 класс»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«Правописание гласных в корне слова»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«Русский алфавит»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«Русский язык 4 кл.»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Модель-аппликация «Звукобуквенная лента»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Модель-аппликация «Набор звуковых схем»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Стенд-лента «Буквы»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Фрагмент (демонстрационный) маркерный (двусторонний) «Разбор по частям речи, разбор слова по составу и звукобуквенный анализ»,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Фрагмент (демонстрационный) маркерный двухсторонний «Склонение имен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существительных и прилагательных»,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Слайд-комплекты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Пейзаж в произведениях русских художников</w:t>
      </w:r>
      <w:proofErr w:type="gramStart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асскажи о человеке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Сочини рассказ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звуковых схем </w:t>
      </w:r>
      <w:r w:rsidRPr="007D6D43">
        <w:rPr>
          <w:lang w:val="ru-RU"/>
        </w:rPr>
        <w:br/>
      </w:r>
      <w:r w:rsidRPr="007D6D43">
        <w:rPr>
          <w:rFonts w:ascii="Times New Roman" w:eastAsia="Times New Roman" w:hAnsi="Times New Roman"/>
          <w:color w:val="000000"/>
          <w:sz w:val="24"/>
          <w:lang w:val="ru-RU"/>
        </w:rPr>
        <w:t>Русский язык (резинка). Комплект динамических раздаточных пособий. Методическое пособие.</w:t>
      </w:r>
    </w:p>
    <w:p w:rsidR="00D205CC" w:rsidRPr="007D6D43" w:rsidRDefault="00A4269D">
      <w:pPr>
        <w:autoSpaceDE w:val="0"/>
        <w:autoSpaceDN w:val="0"/>
        <w:spacing w:before="262" w:after="0" w:line="230" w:lineRule="auto"/>
        <w:rPr>
          <w:lang w:val="ru-RU"/>
        </w:rPr>
      </w:pPr>
      <w:r w:rsidRPr="007D6D4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205CC" w:rsidRDefault="00A4269D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Мультимедийное оборудование</w:t>
      </w:r>
    </w:p>
    <w:p w:rsidR="00D205CC" w:rsidRDefault="00D205CC">
      <w:pPr>
        <w:sectPr w:rsidR="00D205C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269D" w:rsidRDefault="00A4269D"/>
    <w:sectPr w:rsidR="00A4269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erif">
    <w:altName w:val="MS Gothic"/>
    <w:charset w:val="CC"/>
    <w:family w:val="roman"/>
    <w:pitch w:val="variable"/>
    <w:sig w:usb0="00000001" w:usb1="5200F9FB" w:usb2="0A04002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30E6B"/>
    <w:rsid w:val="0029639D"/>
    <w:rsid w:val="00326F90"/>
    <w:rsid w:val="003925BD"/>
    <w:rsid w:val="00456352"/>
    <w:rsid w:val="004B52DA"/>
    <w:rsid w:val="006068BA"/>
    <w:rsid w:val="006736E9"/>
    <w:rsid w:val="007D6D43"/>
    <w:rsid w:val="00835FFE"/>
    <w:rsid w:val="00A4269D"/>
    <w:rsid w:val="00AA1D8D"/>
    <w:rsid w:val="00AA3EDC"/>
    <w:rsid w:val="00AF699C"/>
    <w:rsid w:val="00B47730"/>
    <w:rsid w:val="00C303AA"/>
    <w:rsid w:val="00CB0664"/>
    <w:rsid w:val="00CD4099"/>
    <w:rsid w:val="00D205CC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3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30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4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F03606-A6F2-450A-AB65-A78EF132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46</Pages>
  <Words>9164</Words>
  <Characters>52241</Characters>
  <Application>Microsoft Office Word</Application>
  <DocSecurity>0</DocSecurity>
  <Lines>435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61283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Администратор</cp:lastModifiedBy>
  <cp:revision>4</cp:revision>
  <dcterms:created xsi:type="dcterms:W3CDTF">2022-08-16T01:16:00Z</dcterms:created>
  <dcterms:modified xsi:type="dcterms:W3CDTF">2022-08-16T01:24:00Z</dcterms:modified>
</cp:coreProperties>
</file>